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31F5" w14:textId="77777777" w:rsidR="002D0BEA" w:rsidRDefault="002D0BEA">
      <w:pPr>
        <w:rPr>
          <w:b/>
          <w:color w:val="000000"/>
          <w:sz w:val="52"/>
          <w:lang w:val="ru-RU"/>
        </w:rPr>
      </w:pPr>
      <w:r w:rsidRPr="002D0BEA">
        <w:rPr>
          <w:b/>
          <w:color w:val="ED7D31"/>
          <w:sz w:val="52"/>
          <w:lang w:val="ru-RU"/>
        </w:rPr>
        <w:t>Господь - моя сила, моя песня</w:t>
      </w:r>
      <w:r w:rsidRPr="002D0BEA">
        <w:rPr>
          <w:b/>
          <w:color w:val="ED7D31"/>
          <w:sz w:val="52"/>
          <w:lang w:val="ru-RU"/>
        </w:rPr>
        <w:br/>
      </w:r>
      <w:r w:rsidRPr="002D0BEA">
        <w:rPr>
          <w:b/>
          <w:color w:val="000000"/>
          <w:sz w:val="52"/>
          <w:lang w:val="ru-RU"/>
        </w:rPr>
        <w:t xml:space="preserve">Господь - моя сила, моя песня  </w:t>
      </w:r>
      <w:r w:rsidRPr="002D0BEA">
        <w:rPr>
          <w:b/>
          <w:color w:val="000000"/>
          <w:sz w:val="52"/>
          <w:lang w:val="ru-RU"/>
        </w:rPr>
        <w:br/>
        <w:t xml:space="preserve">Он стал спасеньем моим, </w:t>
      </w:r>
      <w:r w:rsidRPr="002D0BEA">
        <w:rPr>
          <w:b/>
          <w:color w:val="000000"/>
          <w:sz w:val="52"/>
          <w:lang w:val="ru-RU"/>
        </w:rPr>
        <w:br/>
        <w:t xml:space="preserve">Он стал спасеньем твоим, </w:t>
      </w:r>
      <w:r w:rsidRPr="002D0BEA">
        <w:rPr>
          <w:b/>
          <w:color w:val="000000"/>
          <w:sz w:val="52"/>
          <w:lang w:val="ru-RU"/>
        </w:rPr>
        <w:br/>
        <w:t>Господь - моя сила, моя песня!</w:t>
      </w:r>
    </w:p>
    <w:p w14:paraId="6A07C78C" w14:textId="77777777" w:rsidR="002D0BEA" w:rsidRDefault="002D0BEA">
      <w:pPr>
        <w:rPr>
          <w:b/>
          <w:color w:val="000000"/>
          <w:sz w:val="52"/>
          <w:lang w:val="ru-RU"/>
        </w:rPr>
      </w:pPr>
    </w:p>
    <w:p w14:paraId="49AD8B0C" w14:textId="6665CA1E" w:rsidR="004A4FEF" w:rsidRPr="002D0BEA" w:rsidRDefault="002D0BEA">
      <w:pPr>
        <w:rPr>
          <w:b/>
          <w:color w:val="000000"/>
          <w:sz w:val="52"/>
          <w:lang w:val="ru-RU"/>
        </w:rPr>
      </w:pPr>
      <w:r w:rsidRPr="002D0BEA">
        <w:rPr>
          <w:b/>
          <w:color w:val="ED7D31"/>
          <w:sz w:val="52"/>
          <w:lang w:val="ru-RU"/>
        </w:rPr>
        <w:t>Господь - моя сила, моя надежда</w:t>
      </w:r>
      <w:r w:rsidRPr="002D0BEA">
        <w:rPr>
          <w:b/>
          <w:color w:val="ED7D31"/>
          <w:sz w:val="52"/>
          <w:lang w:val="ru-RU"/>
        </w:rPr>
        <w:br/>
      </w:r>
      <w:r w:rsidRPr="002D0BEA">
        <w:rPr>
          <w:b/>
          <w:color w:val="000000"/>
          <w:sz w:val="52"/>
          <w:lang w:val="ru-RU"/>
        </w:rPr>
        <w:t xml:space="preserve">Господь - моя сила, моя надежда  </w:t>
      </w:r>
      <w:r w:rsidRPr="002D0BEA">
        <w:rPr>
          <w:b/>
          <w:color w:val="000000"/>
          <w:sz w:val="52"/>
          <w:lang w:val="ru-RU"/>
        </w:rPr>
        <w:br/>
      </w:r>
      <w:r w:rsidRPr="002D0BEA">
        <w:rPr>
          <w:b/>
          <w:color w:val="000000"/>
          <w:sz w:val="52"/>
          <w:lang w:val="ru-RU"/>
        </w:rPr>
        <w:t xml:space="preserve">Он стал спасеньем моим, </w:t>
      </w:r>
      <w:r w:rsidRPr="002D0BEA">
        <w:rPr>
          <w:b/>
          <w:color w:val="000000"/>
          <w:sz w:val="52"/>
          <w:lang w:val="ru-RU"/>
        </w:rPr>
        <w:br/>
        <w:t xml:space="preserve">Он стал спасеньем твоим, </w:t>
      </w:r>
      <w:r w:rsidRPr="002D0BEA">
        <w:rPr>
          <w:b/>
          <w:color w:val="000000"/>
          <w:sz w:val="52"/>
          <w:lang w:val="ru-RU"/>
        </w:rPr>
        <w:br/>
        <w:t>Господь - моя сила, моя надежда!</w:t>
      </w:r>
      <w:r w:rsidRPr="002D0BEA">
        <w:rPr>
          <w:b/>
          <w:color w:val="000000"/>
          <w:sz w:val="52"/>
          <w:lang w:val="ru-RU"/>
        </w:rPr>
        <w:br/>
      </w:r>
    </w:p>
    <w:p w14:paraId="21BC2041" w14:textId="77777777" w:rsidR="004A4FEF" w:rsidRPr="002D0BEA" w:rsidRDefault="002D0BEA">
      <w:pPr>
        <w:rPr>
          <w:lang w:val="ru-RU"/>
        </w:rPr>
      </w:pPr>
      <w:r w:rsidRPr="002D0BEA">
        <w:rPr>
          <w:b/>
          <w:color w:val="ED7D31"/>
          <w:sz w:val="52"/>
          <w:lang w:val="ru-RU"/>
        </w:rPr>
        <w:t>Господь моя - сила, моя победа</w:t>
      </w:r>
      <w:r w:rsidRPr="002D0BEA">
        <w:rPr>
          <w:b/>
          <w:color w:val="ED7D31"/>
          <w:sz w:val="52"/>
          <w:lang w:val="ru-RU"/>
        </w:rPr>
        <w:br/>
        <w:t xml:space="preserve">Господь моя - сила, моя победа </w:t>
      </w:r>
      <w:r w:rsidRPr="002D0BEA">
        <w:rPr>
          <w:b/>
          <w:color w:val="ED7D31"/>
          <w:sz w:val="52"/>
          <w:lang w:val="ru-RU"/>
        </w:rPr>
        <w:br/>
        <w:t xml:space="preserve">Он стал спасеньем моим, </w:t>
      </w:r>
      <w:r w:rsidRPr="002D0BEA">
        <w:rPr>
          <w:b/>
          <w:color w:val="ED7D31"/>
          <w:sz w:val="52"/>
          <w:lang w:val="ru-RU"/>
        </w:rPr>
        <w:br/>
        <w:t xml:space="preserve">Он стал спасеньем твоим,             </w:t>
      </w:r>
      <w:r w:rsidRPr="002D0BEA">
        <w:rPr>
          <w:b/>
          <w:color w:val="ED7D31"/>
          <w:sz w:val="52"/>
          <w:lang w:val="ru-RU"/>
        </w:rPr>
        <w:br/>
        <w:t>Господь - моя сила, моя победа!</w:t>
      </w:r>
      <w:r w:rsidRPr="002D0BEA">
        <w:rPr>
          <w:b/>
          <w:color w:val="ED7D31"/>
          <w:sz w:val="52"/>
          <w:lang w:val="ru-RU"/>
        </w:rPr>
        <w:br/>
      </w:r>
    </w:p>
    <w:sectPr w:rsidR="004A4FEF" w:rsidRPr="002D0BE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0513958">
    <w:abstractNumId w:val="8"/>
  </w:num>
  <w:num w:numId="2" w16cid:durableId="811412814">
    <w:abstractNumId w:val="6"/>
  </w:num>
  <w:num w:numId="3" w16cid:durableId="757361459">
    <w:abstractNumId w:val="5"/>
  </w:num>
  <w:num w:numId="4" w16cid:durableId="1344089284">
    <w:abstractNumId w:val="4"/>
  </w:num>
  <w:num w:numId="5" w16cid:durableId="104429385">
    <w:abstractNumId w:val="7"/>
  </w:num>
  <w:num w:numId="6" w16cid:durableId="1732384333">
    <w:abstractNumId w:val="3"/>
  </w:num>
  <w:num w:numId="7" w16cid:durableId="1744375016">
    <w:abstractNumId w:val="2"/>
  </w:num>
  <w:num w:numId="8" w16cid:durableId="865220310">
    <w:abstractNumId w:val="1"/>
  </w:num>
  <w:num w:numId="9" w16cid:durableId="28207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D0BEA"/>
    <w:rsid w:val="00326F90"/>
    <w:rsid w:val="004A4FE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28C6A75-59BA-4CDE-B39C-940D6B4D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2024-02-03T08:09:00Z</dcterms:modified>
  <cp:category/>
</cp:coreProperties>
</file>